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BC" w:rsidRDefault="00C033BC">
      <w:r>
        <w:rPr>
          <w:b/>
          <w:bCs/>
          <w:sz w:val="40"/>
          <w:szCs w:val="40"/>
        </w:rPr>
        <w:t>Карточка клиента</w:t>
      </w:r>
    </w:p>
    <w:p w:rsidR="00C033BC" w:rsidRDefault="00C033BC">
      <w:pPr>
        <w:rPr>
          <w:b/>
          <w:bCs/>
          <w:sz w:val="40"/>
          <w:szCs w:val="40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7248"/>
      </w:tblGrid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b/>
                <w:bCs/>
                <w:sz w:val="40"/>
                <w:szCs w:val="40"/>
              </w:rPr>
              <w:t>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 w:rsidP="00F67FB9">
            <w:pPr>
              <w:spacing w:before="120" w:after="120"/>
            </w:pPr>
            <w:r>
              <w:rPr>
                <w:b/>
                <w:bCs/>
                <w:sz w:val="40"/>
                <w:szCs w:val="40"/>
              </w:rPr>
              <w:t>ООО “</w:t>
            </w:r>
            <w:r w:rsidR="00F67FB9">
              <w:rPr>
                <w:b/>
                <w:bCs/>
                <w:sz w:val="40"/>
                <w:szCs w:val="40"/>
              </w:rPr>
              <w:t>7бизнес</w:t>
            </w:r>
            <w:r>
              <w:rPr>
                <w:b/>
                <w:bCs/>
                <w:sz w:val="40"/>
                <w:szCs w:val="40"/>
              </w:rPr>
              <w:t>”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3BC" w:rsidRDefault="00C033BC">
            <w:r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3BC" w:rsidRDefault="007F10AB" w:rsidP="0038256C">
            <w:r>
              <w:rPr>
                <w:b/>
                <w:bCs/>
                <w:sz w:val="40"/>
                <w:szCs w:val="40"/>
              </w:rPr>
              <w:t>ООО “7бизнес”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 w:rsidP="007F10AB">
            <w:pPr>
              <w:spacing w:before="120" w:after="120"/>
            </w:pPr>
            <w:r>
              <w:t>РФ, 141284, Московская область Пушкинский район, город Ивантеевка, улица Андреевский бульвар, дом 22, корпус 2, к 3.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>
            <w:pPr>
              <w:spacing w:before="120" w:after="120"/>
            </w:pPr>
            <w:r w:rsidRPr="00F74B4C">
              <w:rPr>
                <w:rFonts w:ascii="Verdana" w:hAnsi="Verdana"/>
                <w:b/>
                <w:bCs/>
                <w:sz w:val="20"/>
                <w:szCs w:val="20"/>
              </w:rPr>
              <w:t>5038096597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>
            <w:pPr>
              <w:spacing w:before="120" w:after="120"/>
            </w:pPr>
            <w:r w:rsidRPr="00F74B4C">
              <w:rPr>
                <w:rFonts w:ascii="Verdana" w:hAnsi="Verdana"/>
                <w:b/>
                <w:bCs/>
                <w:sz w:val="20"/>
                <w:szCs w:val="20"/>
              </w:rPr>
              <w:t>503801001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EB2F31">
            <w:pPr>
              <w:spacing w:before="120" w:after="120"/>
            </w:pPr>
            <w:r w:rsidRPr="00F74B4C">
              <w:rPr>
                <w:rFonts w:ascii="Verdana" w:hAnsi="Verdana"/>
                <w:b/>
                <w:bCs/>
                <w:sz w:val="20"/>
                <w:szCs w:val="20"/>
              </w:rPr>
              <w:t>1135038000943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3BC" w:rsidRDefault="00C033BC"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3BC" w:rsidRDefault="007F10AB">
            <w:r>
              <w:rPr>
                <w:sz w:val="28"/>
                <w:szCs w:val="28"/>
              </w:rPr>
              <w:t>25.03</w:t>
            </w:r>
            <w:r w:rsidR="00C033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 w:rsidP="007F10AB">
            <w:pPr>
              <w:spacing w:before="120" w:after="120"/>
            </w:pPr>
            <w:r>
              <w:rPr>
                <w:sz w:val="28"/>
                <w:szCs w:val="28"/>
              </w:rPr>
              <w:t>40702810</w:t>
            </w:r>
            <w:r w:rsidR="007F10AB">
              <w:rPr>
                <w:sz w:val="28"/>
                <w:szCs w:val="28"/>
              </w:rPr>
              <w:t>700010001204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 w:rsidP="007F10AB">
            <w:pPr>
              <w:spacing w:before="120" w:after="120"/>
            </w:pPr>
            <w:r>
              <w:rPr>
                <w:sz w:val="28"/>
                <w:szCs w:val="28"/>
              </w:rPr>
              <w:t>ОАО</w:t>
            </w:r>
            <w:r w:rsidR="00C033BC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Банк-Т</w:t>
            </w:r>
            <w:r w:rsidR="00C033BC">
              <w:rPr>
                <w:sz w:val="28"/>
                <w:szCs w:val="28"/>
              </w:rPr>
              <w:t>” г</w:t>
            </w:r>
            <w:proofErr w:type="gramStart"/>
            <w:r w:rsidR="00C033BC">
              <w:rPr>
                <w:sz w:val="28"/>
                <w:szCs w:val="28"/>
              </w:rPr>
              <w:t>.М</w:t>
            </w:r>
            <w:proofErr w:type="gramEnd"/>
            <w:r w:rsidR="00C033BC">
              <w:rPr>
                <w:sz w:val="28"/>
                <w:szCs w:val="28"/>
              </w:rPr>
              <w:t>осква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БИК банка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>
            <w:pPr>
              <w:spacing w:before="120" w:after="120"/>
            </w:pPr>
            <w:r>
              <w:rPr>
                <w:sz w:val="28"/>
                <w:szCs w:val="28"/>
              </w:rPr>
              <w:t>044552436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>
            <w:pPr>
              <w:spacing w:before="120" w:after="120"/>
            </w:pPr>
            <w:r>
              <w:rPr>
                <w:sz w:val="28"/>
                <w:szCs w:val="28"/>
              </w:rPr>
              <w:t>3010181080000000043</w:t>
            </w:r>
            <w:r w:rsidR="00C033BC">
              <w:rPr>
                <w:sz w:val="28"/>
                <w:szCs w:val="28"/>
              </w:rPr>
              <w:t>6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7F10AB">
            <w:pPr>
              <w:tabs>
                <w:tab w:val="left" w:pos="1755"/>
              </w:tabs>
              <w:spacing w:before="120" w:after="120"/>
            </w:pPr>
            <w:r>
              <w:rPr>
                <w:rFonts w:ascii="Arial" w:hAnsi="Arial" w:cs="Arial"/>
              </w:rPr>
              <w:t>23469395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>
            <w:pPr>
              <w:spacing w:before="120" w:after="120"/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3BC" w:rsidRDefault="00C033BC" w:rsidP="007F10AB">
            <w:pPr>
              <w:spacing w:before="120" w:after="120"/>
            </w:pPr>
            <w:r>
              <w:rPr>
                <w:sz w:val="28"/>
                <w:szCs w:val="28"/>
              </w:rPr>
              <w:t>4</w:t>
            </w:r>
            <w:r w:rsidR="007F10AB">
              <w:rPr>
                <w:sz w:val="28"/>
                <w:szCs w:val="28"/>
              </w:rPr>
              <w:t>6432000000</w:t>
            </w:r>
          </w:p>
        </w:tc>
      </w:tr>
      <w:tr w:rsidR="00C033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3BC" w:rsidRDefault="00C033BC">
            <w:r>
              <w:rPr>
                <w:sz w:val="28"/>
                <w:szCs w:val="28"/>
              </w:rPr>
              <w:t>Генеральный директор 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3BC" w:rsidRDefault="007F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Глоткина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</w:tr>
      <w:tr w:rsidR="00221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6A" w:rsidRDefault="0022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6A" w:rsidRDefault="0022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Глоткина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</w:tr>
    </w:tbl>
    <w:p w:rsidR="00C033BC" w:rsidRDefault="00C033BC"/>
    <w:p w:rsidR="00C033BC" w:rsidRDefault="00C033BC">
      <w:r>
        <w:t>Образец подписи Ген</w:t>
      </w:r>
      <w:proofErr w:type="gramStart"/>
      <w:r>
        <w:t>.д</w:t>
      </w:r>
      <w:proofErr w:type="gramEnd"/>
      <w:r>
        <w:t>иректора   ________________________ //</w:t>
      </w:r>
    </w:p>
    <w:p w:rsidR="00C033BC" w:rsidRDefault="00C033BC"/>
    <w:p w:rsidR="00C033BC" w:rsidRDefault="00C033BC">
      <w:r>
        <w:t>Образец подписи Главного бухгалтера       ________________________//</w:t>
      </w:r>
    </w:p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p w:rsidR="00F900DB" w:rsidRDefault="00F900DB"/>
    <w:sectPr w:rsidR="00F900DB" w:rsidSect="00BC2837">
      <w:pgSz w:w="11906" w:h="16838"/>
      <w:pgMar w:top="540" w:right="624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1A6A"/>
    <w:rsid w:val="00333C9D"/>
    <w:rsid w:val="0036732E"/>
    <w:rsid w:val="0038256C"/>
    <w:rsid w:val="007F10AB"/>
    <w:rsid w:val="00832E5F"/>
    <w:rsid w:val="00A77B3E"/>
    <w:rsid w:val="00BC2837"/>
    <w:rsid w:val="00C033BC"/>
    <w:rsid w:val="00C12C31"/>
    <w:rsid w:val="00EB2F31"/>
    <w:rsid w:val="00F67FB9"/>
    <w:rsid w:val="00F9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37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679</CharactersWithSpaces>
  <SharedDoc>false</SharedDoc>
  <HLinks>
    <vt:vector size="102" baseType="variant">
      <vt:variant>
        <vt:i4>70058090</vt:i4>
      </vt:variant>
      <vt:variant>
        <vt:i4>48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45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42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39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36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33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30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27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24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21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18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15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12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9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6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3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  <vt:variant>
        <vt:i4>70058090</vt:i4>
      </vt:variant>
      <vt:variant>
        <vt:i4>0</vt:i4>
      </vt:variant>
      <vt:variant>
        <vt:i4>0</vt:i4>
      </vt:variant>
      <vt:variant>
        <vt:i4>5</vt:i4>
      </vt:variant>
      <vt:variant>
        <vt:lpwstr>http://www.r77.nalog.ru/images/r77/карта.jpg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2012-03-27T15:40:00Z</cp:lastPrinted>
  <dcterms:created xsi:type="dcterms:W3CDTF">2013-04-10T10:48:00Z</dcterms:created>
  <dcterms:modified xsi:type="dcterms:W3CDTF">2013-04-10T10:55:00Z</dcterms:modified>
</cp:coreProperties>
</file>